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E783B" w14:textId="387F746F" w:rsidR="000858F1" w:rsidRPr="00520DAE" w:rsidRDefault="00EB7301" w:rsidP="00801EE7">
      <w:pPr>
        <w:tabs>
          <w:tab w:val="left" w:pos="3791"/>
          <w:tab w:val="right" w:pos="9072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 w:rsidR="00DA7273">
        <w:rPr>
          <w:rFonts w:ascii="Cambria" w:hAnsi="Cambria" w:cs="Arial"/>
          <w:color w:val="000000"/>
          <w:sz w:val="20"/>
          <w:szCs w:val="20"/>
        </w:rPr>
        <w:t>Baćkowice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91065C">
        <w:rPr>
          <w:rFonts w:ascii="Cambria" w:hAnsi="Cambria" w:cs="Arial"/>
          <w:color w:val="000000"/>
          <w:sz w:val="20"/>
          <w:szCs w:val="20"/>
        </w:rPr>
        <w:t xml:space="preserve"> 10</w:t>
      </w:r>
      <w:bookmarkStart w:id="0" w:name="_GoBack"/>
      <w:bookmarkEnd w:id="0"/>
      <w:r w:rsidR="00832F58">
        <w:rPr>
          <w:rFonts w:ascii="Cambria" w:hAnsi="Cambria" w:cs="Arial"/>
          <w:color w:val="000000"/>
          <w:sz w:val="20"/>
          <w:szCs w:val="20"/>
        </w:rPr>
        <w:t>.</w:t>
      </w:r>
      <w:r w:rsidR="00965DE1">
        <w:rPr>
          <w:rFonts w:ascii="Cambria" w:hAnsi="Cambria" w:cs="Arial"/>
          <w:color w:val="000000"/>
          <w:sz w:val="20"/>
          <w:szCs w:val="20"/>
        </w:rPr>
        <w:t>0</w:t>
      </w:r>
      <w:r w:rsidR="00801EE7">
        <w:rPr>
          <w:rFonts w:ascii="Cambria" w:hAnsi="Cambria" w:cs="Arial"/>
          <w:color w:val="000000"/>
          <w:sz w:val="20"/>
          <w:szCs w:val="20"/>
        </w:rPr>
        <w:t>8</w:t>
      </w:r>
      <w:r w:rsidR="00A643E1">
        <w:rPr>
          <w:rFonts w:ascii="Cambria" w:hAnsi="Cambria" w:cs="Arial"/>
          <w:color w:val="000000"/>
          <w:sz w:val="20"/>
          <w:szCs w:val="20"/>
        </w:rPr>
        <w:t>.</w:t>
      </w:r>
      <w:r w:rsidR="00DA7273">
        <w:rPr>
          <w:rFonts w:ascii="Cambria" w:hAnsi="Cambria" w:cs="Arial"/>
          <w:color w:val="000000"/>
          <w:sz w:val="20"/>
          <w:szCs w:val="20"/>
        </w:rPr>
        <w:t>20</w:t>
      </w:r>
      <w:r w:rsidR="00965DE1">
        <w:rPr>
          <w:rFonts w:ascii="Cambria" w:hAnsi="Cambria" w:cs="Arial"/>
          <w:color w:val="000000"/>
          <w:sz w:val="20"/>
          <w:szCs w:val="20"/>
        </w:rPr>
        <w:t>20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14:paraId="60B739C3" w14:textId="77777777" w:rsidR="00801EE7" w:rsidRDefault="00801EE7" w:rsidP="00801EE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702FCEDF" w14:textId="77777777" w:rsidR="00801EE7" w:rsidRDefault="00801EE7" w:rsidP="00801EE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10CCC16" w14:textId="77777777" w:rsidR="00832F58" w:rsidRDefault="00832F58" w:rsidP="00801EE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75202377" w14:textId="24782AC0" w:rsidR="000858F1" w:rsidRPr="00520DAE" w:rsidRDefault="000858F1" w:rsidP="00801EE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6CFD8024" w14:textId="73B902A2" w:rsidR="000858F1" w:rsidRPr="00520DAE" w:rsidRDefault="000858F1" w:rsidP="00801EE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CA6D7D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5429E548" w14:textId="77777777" w:rsidR="00EC1AC1" w:rsidRPr="004B74C2" w:rsidRDefault="000858F1" w:rsidP="00801EE7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B74C2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664DCCE7" w14:textId="77777777" w:rsidR="004B74C2" w:rsidRDefault="004B74C2" w:rsidP="00801EE7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</w:p>
    <w:p w14:paraId="51BA9A46" w14:textId="77777777" w:rsidR="00A643E1" w:rsidRDefault="00D07048" w:rsidP="00801EE7">
      <w:pPr>
        <w:shd w:val="clear" w:color="auto" w:fill="BFBFBF"/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257875">
        <w:rPr>
          <w:rFonts w:ascii="Cambria" w:hAnsi="Cambria" w:cs="Tahoma"/>
          <w:b/>
          <w:sz w:val="20"/>
          <w:szCs w:val="20"/>
        </w:rPr>
        <w:t>„</w:t>
      </w:r>
      <w:r w:rsidR="00801EE7" w:rsidRPr="00801EE7">
        <w:rPr>
          <w:rFonts w:ascii="Cambria" w:hAnsi="Cambria"/>
          <w:b/>
          <w:szCs w:val="20"/>
        </w:rPr>
        <w:t xml:space="preserve">Zakup </w:t>
      </w:r>
      <w:proofErr w:type="spellStart"/>
      <w:r w:rsidR="00801EE7" w:rsidRPr="00801EE7">
        <w:rPr>
          <w:rFonts w:ascii="Cambria" w:hAnsi="Cambria"/>
          <w:b/>
          <w:szCs w:val="20"/>
        </w:rPr>
        <w:t>mikrobusa</w:t>
      </w:r>
      <w:proofErr w:type="spellEnd"/>
      <w:r w:rsidR="00801EE7" w:rsidRPr="00801EE7">
        <w:rPr>
          <w:rFonts w:ascii="Cambria" w:hAnsi="Cambria"/>
          <w:b/>
          <w:szCs w:val="20"/>
        </w:rPr>
        <w:t xml:space="preserve"> dla Gminy Baćkowice</w:t>
      </w:r>
      <w:r w:rsidRPr="00257875">
        <w:rPr>
          <w:rFonts w:ascii="Cambria" w:hAnsi="Cambria" w:cs="Tahoma"/>
          <w:b/>
          <w:sz w:val="20"/>
          <w:szCs w:val="20"/>
        </w:rPr>
        <w:t>”</w:t>
      </w:r>
    </w:p>
    <w:p w14:paraId="7EBD5FE5" w14:textId="77777777" w:rsidR="00D07048" w:rsidRPr="00D07048" w:rsidRDefault="00D07048" w:rsidP="00801EE7">
      <w:pPr>
        <w:shd w:val="clear" w:color="auto" w:fill="BFBFBF"/>
        <w:spacing w:after="0"/>
        <w:jc w:val="center"/>
        <w:rPr>
          <w:rFonts w:ascii="Cambria" w:hAnsi="Cambria" w:cs="Tahoma"/>
          <w:b/>
          <w:sz w:val="20"/>
          <w:szCs w:val="20"/>
        </w:rPr>
      </w:pPr>
    </w:p>
    <w:p w14:paraId="4214C6AF" w14:textId="77777777" w:rsidR="004B74C2" w:rsidRPr="004B74C2" w:rsidRDefault="004B74C2" w:rsidP="00801EE7">
      <w:pPr>
        <w:pStyle w:val="Bezodstpw"/>
        <w:jc w:val="both"/>
        <w:rPr>
          <w:rFonts w:ascii="Cambria" w:hAnsi="Cambria" w:cs="Tahoma"/>
          <w:b/>
          <w:bCs/>
          <w:iCs/>
          <w:sz w:val="24"/>
          <w:szCs w:val="24"/>
        </w:rPr>
      </w:pPr>
    </w:p>
    <w:p w14:paraId="3216F008" w14:textId="18B864C8" w:rsidR="00042B7D" w:rsidRDefault="000858F1" w:rsidP="00801EE7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801EE7">
        <w:rPr>
          <w:rFonts w:ascii="Cambria" w:hAnsi="Cambria"/>
          <w:sz w:val="20"/>
          <w:szCs w:val="20"/>
        </w:rPr>
        <w:t>2</w:t>
      </w:r>
      <w:r w:rsidR="00CA6D7D">
        <w:rPr>
          <w:rFonts w:ascii="Cambria" w:hAnsi="Cambria"/>
          <w:sz w:val="20"/>
          <w:szCs w:val="20"/>
        </w:rPr>
        <w:t xml:space="preserve">, 4 i 4a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965DE1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965DE1">
        <w:rPr>
          <w:rStyle w:val="Pogrubienie"/>
          <w:rFonts w:ascii="Cambria" w:hAnsi="Cambria" w:cs="Arial"/>
          <w:b w:val="0"/>
          <w:sz w:val="20"/>
          <w:szCs w:val="20"/>
        </w:rPr>
        <w:t>1843</w:t>
      </w:r>
      <w:r w:rsidR="00801EE7">
        <w:rPr>
          <w:rStyle w:val="Pogrubienie"/>
          <w:rFonts w:ascii="Cambria" w:hAnsi="Cambria" w:cs="Arial"/>
          <w:b w:val="0"/>
          <w:sz w:val="20"/>
          <w:szCs w:val="20"/>
        </w:rPr>
        <w:t xml:space="preserve"> ze zm.</w:t>
      </w:r>
      <w:r w:rsidRPr="00520DAE">
        <w:rPr>
          <w:rFonts w:ascii="Cambria" w:hAnsi="Cambria"/>
          <w:sz w:val="20"/>
          <w:szCs w:val="20"/>
        </w:rPr>
        <w:t>– dalej ustawy)</w:t>
      </w:r>
      <w:r w:rsidR="00EB7301">
        <w:rPr>
          <w:rFonts w:ascii="Cambria" w:hAnsi="Cambria"/>
          <w:sz w:val="20"/>
          <w:szCs w:val="20"/>
        </w:rPr>
        <w:t>udziela odpowiedzi na zadane pytania</w:t>
      </w:r>
      <w:r w:rsidR="00CA6D7D">
        <w:rPr>
          <w:rFonts w:ascii="Cambria" w:hAnsi="Cambria"/>
          <w:sz w:val="20"/>
          <w:szCs w:val="20"/>
        </w:rPr>
        <w:t xml:space="preserve"> oraz modyfikuje treść SIWZ</w:t>
      </w:r>
      <w:r w:rsidR="00801EE7">
        <w:rPr>
          <w:rFonts w:ascii="Cambria" w:hAnsi="Cambria"/>
          <w:sz w:val="20"/>
          <w:szCs w:val="20"/>
        </w:rPr>
        <w:t>:</w:t>
      </w:r>
    </w:p>
    <w:p w14:paraId="35032F2F" w14:textId="77777777" w:rsidR="007F49C4" w:rsidRDefault="007F49C4" w:rsidP="00801EE7">
      <w:pPr>
        <w:pStyle w:val="Tekstpodstawowy"/>
        <w:tabs>
          <w:tab w:val="left" w:pos="567"/>
        </w:tabs>
        <w:spacing w:after="0"/>
        <w:jc w:val="both"/>
        <w:rPr>
          <w:rFonts w:ascii="Cambria" w:hAnsi="Cambria" w:cs="Arial"/>
          <w:b/>
          <w:sz w:val="20"/>
        </w:rPr>
      </w:pPr>
    </w:p>
    <w:p w14:paraId="5635F477" w14:textId="77777777" w:rsidR="001E0C3D" w:rsidRDefault="001E0C3D" w:rsidP="00801EE7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</w:p>
    <w:p w14:paraId="6EF063A0" w14:textId="77777777" w:rsidR="00801EE7" w:rsidRPr="00801EE7" w:rsidRDefault="00801EE7" w:rsidP="00801EE7">
      <w:pPr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801EE7">
        <w:rPr>
          <w:rFonts w:ascii="Cambria" w:hAnsi="Cambria" w:cs="Tahoma"/>
          <w:b/>
          <w:bCs/>
          <w:sz w:val="20"/>
          <w:szCs w:val="20"/>
        </w:rPr>
        <w:t>Pytanie 1:</w:t>
      </w:r>
    </w:p>
    <w:p w14:paraId="651179EB" w14:textId="6F7871B3" w:rsidR="00801EE7" w:rsidRPr="00801EE7" w:rsidRDefault="00CA6D7D" w:rsidP="00801EE7">
      <w:pPr>
        <w:spacing w:after="0"/>
        <w:jc w:val="both"/>
        <w:rPr>
          <w:rFonts w:ascii="Cambria" w:hAnsi="Cambria" w:cs="Tahoma"/>
          <w:bCs/>
          <w:sz w:val="20"/>
          <w:szCs w:val="20"/>
        </w:rPr>
      </w:pPr>
      <w:r w:rsidRPr="00CA6D7D">
        <w:rPr>
          <w:rFonts w:ascii="Cambria" w:hAnsi="Cambria" w:cs="Tahoma"/>
          <w:bCs/>
          <w:sz w:val="20"/>
          <w:szCs w:val="20"/>
        </w:rPr>
        <w:t>Wykonawca pragnie zauważyć, że rękojmia dotyczy głównie nowych towarów. Towary używane nie podlegają rękojmi. Jako sprzedawca proszę o sprecyzowanie terminu rękojmi. Ze swojej strony oferuję okres rękojmi 3 miesiące, tak jak w przypadku okresu gwarancji - na główne podzespoły (silnik z osprzętem, skrzynia biegów z osprzętem, tylny most). Proszę o dopuszczenie powyższego terminu rękojmi</w:t>
      </w:r>
      <w:r>
        <w:rPr>
          <w:rFonts w:ascii="Cambria" w:hAnsi="Cambria" w:cs="Tahoma"/>
          <w:bCs/>
          <w:sz w:val="20"/>
          <w:szCs w:val="20"/>
        </w:rPr>
        <w:t>.</w:t>
      </w:r>
    </w:p>
    <w:p w14:paraId="6A7F07A2" w14:textId="77777777" w:rsidR="00965DE1" w:rsidRDefault="00801EE7" w:rsidP="00801EE7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801EE7">
        <w:rPr>
          <w:rFonts w:ascii="Cambria" w:hAnsi="Cambria" w:cs="Arial"/>
          <w:b/>
          <w:sz w:val="20"/>
          <w:szCs w:val="20"/>
        </w:rPr>
        <w:t>Odpowiedź:</w:t>
      </w:r>
    </w:p>
    <w:p w14:paraId="571A8704" w14:textId="6AA23480" w:rsidR="00BD01C8" w:rsidRDefault="00BD01C8" w:rsidP="00BD01C8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832F58">
        <w:rPr>
          <w:rFonts w:ascii="Cambria" w:hAnsi="Cambria" w:cs="Arial"/>
          <w:b/>
          <w:sz w:val="20"/>
          <w:szCs w:val="20"/>
        </w:rPr>
        <w:t xml:space="preserve">Zamawiający </w:t>
      </w:r>
      <w:r w:rsidR="00CA6D7D">
        <w:rPr>
          <w:rFonts w:ascii="Cambria" w:hAnsi="Cambria" w:cs="Arial"/>
          <w:b/>
          <w:sz w:val="20"/>
          <w:szCs w:val="20"/>
        </w:rPr>
        <w:t>wyraża zgodę na okres rękojmi wynoszący 3 miesiące.</w:t>
      </w:r>
    </w:p>
    <w:p w14:paraId="6572E896" w14:textId="192A6D8B" w:rsidR="00CA6D7D" w:rsidRDefault="00CA6D7D" w:rsidP="00BD01C8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Zamawiający modyfikuje treść Załącznika nr 4 do SIWZ „Wzór Umowy” w </w:t>
      </w:r>
      <w:r w:rsidRPr="00CA6D7D">
        <w:rPr>
          <w:rFonts w:ascii="Cambria" w:hAnsi="Cambria" w:cs="Arial"/>
          <w:b/>
          <w:sz w:val="20"/>
          <w:szCs w:val="20"/>
        </w:rPr>
        <w:t>§ 4</w:t>
      </w:r>
      <w:r>
        <w:rPr>
          <w:rFonts w:ascii="Cambria" w:hAnsi="Cambria" w:cs="Arial"/>
          <w:b/>
          <w:sz w:val="20"/>
          <w:szCs w:val="20"/>
        </w:rPr>
        <w:t>, który po modyfikacji otrzymuje brzmienie:</w:t>
      </w:r>
    </w:p>
    <w:p w14:paraId="0BB92EFD" w14:textId="5A4C49F2" w:rsidR="00CA6D7D" w:rsidRDefault="00CA6D7D" w:rsidP="00BD01C8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14:paraId="7FCFBD1A" w14:textId="7E2F9C37" w:rsidR="00CA6D7D" w:rsidRPr="00CA6D7D" w:rsidRDefault="00CA6D7D" w:rsidP="00CA6D7D">
      <w:pPr>
        <w:keepLines/>
        <w:autoSpaceDE w:val="0"/>
        <w:spacing w:after="12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„</w:t>
      </w:r>
      <w:r w:rsidRPr="00CA6D7D">
        <w:rPr>
          <w:rFonts w:ascii="Cambria" w:hAnsi="Cambria" w:cs="Arial"/>
          <w:b/>
          <w:i/>
          <w:sz w:val="20"/>
          <w:szCs w:val="20"/>
        </w:rPr>
        <w:t>§ 4</w:t>
      </w:r>
    </w:p>
    <w:p w14:paraId="6A3E83EA" w14:textId="24CC9DAC" w:rsidR="00CA6D7D" w:rsidRPr="00CA6D7D" w:rsidRDefault="00CA6D7D" w:rsidP="00CA6D7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0"/>
          <w:szCs w:val="20"/>
        </w:rPr>
      </w:pPr>
      <w:r w:rsidRPr="00CA6D7D">
        <w:rPr>
          <w:rFonts w:ascii="Cambria" w:hAnsi="Cambria" w:cs="Arial"/>
          <w:i/>
          <w:sz w:val="20"/>
          <w:szCs w:val="20"/>
        </w:rPr>
        <w:t>Okres rękojmi wynosi 3 miesiące.</w:t>
      </w:r>
    </w:p>
    <w:p w14:paraId="428950E0" w14:textId="5E68818A" w:rsidR="00CA6D7D" w:rsidRPr="00CA6D7D" w:rsidRDefault="00CA6D7D" w:rsidP="00CA6D7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0"/>
          <w:szCs w:val="20"/>
        </w:rPr>
      </w:pPr>
      <w:r w:rsidRPr="00CA6D7D">
        <w:rPr>
          <w:rFonts w:ascii="Cambria" w:hAnsi="Cambria" w:cs="Arial"/>
          <w:i/>
          <w:sz w:val="20"/>
          <w:szCs w:val="20"/>
        </w:rPr>
        <w:t>Odpowiedzialność z tytułu rękojmi jakości obejmuje zarówno wady powstałe z przyczyn tkwiących w pojazdu w chwili dokonania odbioru przez Kupującego jak i wszelkie inne wady fizyczne pojazdu powstałe po ich odbiorze, pod warunkiem, że wady te ujawnią się w ciągu terminu obowiązywania rękojmi.</w:t>
      </w:r>
    </w:p>
    <w:p w14:paraId="069A673D" w14:textId="77777777" w:rsidR="00CA6D7D" w:rsidRPr="00CA6D7D" w:rsidRDefault="00CA6D7D" w:rsidP="00CA6D7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0"/>
          <w:szCs w:val="20"/>
        </w:rPr>
      </w:pPr>
      <w:r w:rsidRPr="00CA6D7D">
        <w:rPr>
          <w:rFonts w:ascii="Cambria" w:hAnsi="Cambria" w:cs="Arial"/>
          <w:i/>
          <w:sz w:val="20"/>
          <w:szCs w:val="20"/>
        </w:rPr>
        <w:t xml:space="preserve">W ramach rękojmi, Sprzedający zapewni bezpłatny serwis. Koszt transportu pojazdu do serwisu pokrywa Wykonawca.  </w:t>
      </w:r>
    </w:p>
    <w:p w14:paraId="3BBD9EEF" w14:textId="439088AB" w:rsidR="00CA6D7D" w:rsidRPr="00CA6D7D" w:rsidRDefault="00CA6D7D" w:rsidP="00CA6D7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0"/>
          <w:szCs w:val="20"/>
        </w:rPr>
      </w:pPr>
      <w:r w:rsidRPr="00CA6D7D">
        <w:rPr>
          <w:rFonts w:ascii="Cambria" w:hAnsi="Cambria" w:cs="Arial"/>
          <w:bCs/>
          <w:i/>
          <w:sz w:val="20"/>
          <w:szCs w:val="20"/>
        </w:rPr>
        <w:t>Czas usunięcia wady, nie może być dłuższy niż 30 dni. W przypadku dłuższego</w:t>
      </w:r>
      <w:r w:rsidRPr="00CA6D7D">
        <w:rPr>
          <w:rFonts w:ascii="Cambria" w:hAnsi="Cambria"/>
          <w:i/>
          <w:sz w:val="20"/>
          <w:szCs w:val="20"/>
        </w:rPr>
        <w:t xml:space="preserve"> </w:t>
      </w:r>
      <w:r w:rsidRPr="00CA6D7D">
        <w:rPr>
          <w:rFonts w:ascii="Cambria" w:hAnsi="Cambria" w:cs="Arial"/>
          <w:bCs/>
          <w:i/>
          <w:sz w:val="20"/>
          <w:szCs w:val="20"/>
        </w:rPr>
        <w:t>okresu naprawy od wymaganego, Sprzedający zapewni pojazd zastępczą na czas naprawy.</w:t>
      </w:r>
      <w:r>
        <w:rPr>
          <w:rFonts w:ascii="Cambria" w:hAnsi="Cambria" w:cs="Arial"/>
          <w:bCs/>
          <w:i/>
          <w:sz w:val="20"/>
          <w:szCs w:val="20"/>
        </w:rPr>
        <w:t>”</w:t>
      </w:r>
    </w:p>
    <w:p w14:paraId="081E18DA" w14:textId="7D23C229" w:rsidR="00832F58" w:rsidRDefault="00832F58" w:rsidP="00832F58">
      <w:pPr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</w:p>
    <w:p w14:paraId="7847F336" w14:textId="7CCADA6C" w:rsidR="00CA6D7D" w:rsidRDefault="00CA6D7D" w:rsidP="00CA6D7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W związku z udzieleniem odpowiedzi na pytania Zamawiający przesuwa termin składania i otwarcia ofert. 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>Aktualnie obowiązujący termin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składania i otwarcia ofert to 1</w:t>
      </w:r>
      <w:r w:rsidR="0091065C">
        <w:rPr>
          <w:rFonts w:ascii="Cambria" w:hAnsi="Cambria" w:cs="Arial"/>
          <w:b/>
          <w:color w:val="000000"/>
          <w:sz w:val="20"/>
          <w:szCs w:val="20"/>
        </w:rPr>
        <w:t>3</w:t>
      </w:r>
      <w:r>
        <w:rPr>
          <w:rFonts w:ascii="Cambria" w:hAnsi="Cambria" w:cs="Arial"/>
          <w:b/>
          <w:color w:val="000000"/>
          <w:sz w:val="20"/>
          <w:szCs w:val="20"/>
        </w:rPr>
        <w:t>.08.2020 r., w związku z </w:t>
      </w:r>
      <w:r w:rsidRPr="00481BE4">
        <w:rPr>
          <w:rFonts w:ascii="Cambria" w:hAnsi="Cambria" w:cs="Arial"/>
          <w:b/>
          <w:color w:val="000000"/>
          <w:sz w:val="20"/>
          <w:szCs w:val="20"/>
        </w:rPr>
        <w:t>czym Zamawiający modyfikuje:</w:t>
      </w:r>
    </w:p>
    <w:p w14:paraId="68781F61" w14:textId="77777777" w:rsidR="00CA6D7D" w:rsidRPr="00481BE4" w:rsidRDefault="00CA6D7D" w:rsidP="00CA6D7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6FF086ED" w14:textId="77777777" w:rsidR="00CA6D7D" w:rsidRPr="00481BE4" w:rsidRDefault="00CA6D7D" w:rsidP="00CA6D7D">
      <w:pPr>
        <w:pStyle w:val="Bezodstpw"/>
        <w:numPr>
          <w:ilvl w:val="0"/>
          <w:numId w:val="29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>treść pkt. 19.</w:t>
      </w:r>
      <w:r>
        <w:rPr>
          <w:rFonts w:ascii="Cambria" w:hAnsi="Cambria"/>
          <w:b/>
          <w:sz w:val="20"/>
          <w:szCs w:val="20"/>
        </w:rPr>
        <w:t>4</w:t>
      </w:r>
      <w:r w:rsidRPr="00481BE4">
        <w:rPr>
          <w:rFonts w:ascii="Cambria" w:hAnsi="Cambria"/>
          <w:b/>
          <w:sz w:val="20"/>
          <w:szCs w:val="20"/>
        </w:rPr>
        <w:t xml:space="preserve"> SIWZ, który po modyfikacji przyjmuje brzmienie:</w:t>
      </w:r>
    </w:p>
    <w:p w14:paraId="797527CF" w14:textId="77777777" w:rsidR="00CA6D7D" w:rsidRDefault="00CA6D7D" w:rsidP="00CA6D7D">
      <w:pPr>
        <w:pStyle w:val="Akapitzlist"/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19.4 </w:t>
      </w:r>
      <w:r w:rsidRPr="008E53D8">
        <w:rPr>
          <w:rFonts w:ascii="Cambria" w:hAnsi="Cambria" w:cs="Tahoma"/>
          <w:sz w:val="20"/>
          <w:szCs w:val="20"/>
        </w:rPr>
        <w:t>Na kopercie oferty należy zamieścić następujące informacje:</w:t>
      </w:r>
    </w:p>
    <w:p w14:paraId="72EFDB95" w14:textId="3119D685" w:rsidR="00CA6D7D" w:rsidRPr="00D74636" w:rsidRDefault="00CA6D7D" w:rsidP="00CA6D7D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b/>
          <w:bCs/>
          <w:sz w:val="20"/>
        </w:rPr>
      </w:pPr>
      <w:r w:rsidRPr="00E756A3">
        <w:rPr>
          <w:rFonts w:ascii="Cambria" w:hAnsi="Cambria" w:cs="Tahoma"/>
          <w:b/>
          <w:sz w:val="20"/>
          <w:szCs w:val="20"/>
        </w:rPr>
        <w:t>„</w:t>
      </w:r>
      <w:r>
        <w:rPr>
          <w:rFonts w:ascii="Cambria" w:hAnsi="Cambria" w:cs="Tahoma"/>
          <w:b/>
          <w:sz w:val="20"/>
          <w:szCs w:val="20"/>
        </w:rPr>
        <w:t xml:space="preserve">Zakup </w:t>
      </w:r>
      <w:proofErr w:type="spellStart"/>
      <w:r>
        <w:rPr>
          <w:rFonts w:ascii="Cambria" w:hAnsi="Cambria" w:cs="Tahoma"/>
          <w:b/>
          <w:sz w:val="20"/>
          <w:szCs w:val="20"/>
        </w:rPr>
        <w:t>mikrobusa</w:t>
      </w:r>
      <w:proofErr w:type="spellEnd"/>
      <w:r>
        <w:rPr>
          <w:rFonts w:ascii="Cambria" w:hAnsi="Cambria" w:cs="Tahoma"/>
          <w:b/>
          <w:sz w:val="20"/>
          <w:szCs w:val="20"/>
        </w:rPr>
        <w:t xml:space="preserve"> dla Gminy Baćkowice</w:t>
      </w:r>
      <w:r w:rsidRPr="00E756A3">
        <w:rPr>
          <w:rFonts w:ascii="Cambria" w:hAnsi="Cambria" w:cs="Tahoma"/>
          <w:b/>
          <w:sz w:val="20"/>
          <w:szCs w:val="20"/>
        </w:rPr>
        <w:t>”</w:t>
      </w:r>
    </w:p>
    <w:p w14:paraId="76C7CC7A" w14:textId="2A95FDB7" w:rsidR="00CA6D7D" w:rsidRPr="00D74636" w:rsidRDefault="00CA6D7D" w:rsidP="00CA6D7D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b/>
          <w:bCs/>
          <w:sz w:val="20"/>
          <w:lang w:val="x-none"/>
        </w:rPr>
      </w:pPr>
      <w:r w:rsidRPr="00D74636">
        <w:rPr>
          <w:rFonts w:ascii="Cambria" w:hAnsi="Cambria" w:cs="Arial"/>
          <w:b/>
          <w:bCs/>
          <w:sz w:val="20"/>
          <w:lang w:val="x-none"/>
        </w:rPr>
        <w:t>„Nie otwierać przed</w:t>
      </w:r>
      <w:r w:rsidRPr="00D74636">
        <w:rPr>
          <w:rFonts w:ascii="Cambria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b/>
          <w:bCs/>
          <w:sz w:val="20"/>
        </w:rPr>
        <w:t>1</w:t>
      </w:r>
      <w:r w:rsidR="0091065C">
        <w:rPr>
          <w:rFonts w:ascii="Cambria" w:hAnsi="Cambria" w:cs="Arial"/>
          <w:b/>
          <w:bCs/>
          <w:sz w:val="20"/>
        </w:rPr>
        <w:t>3</w:t>
      </w:r>
      <w:r>
        <w:rPr>
          <w:rFonts w:ascii="Cambria" w:hAnsi="Cambria" w:cs="Arial"/>
          <w:b/>
          <w:bCs/>
          <w:sz w:val="20"/>
        </w:rPr>
        <w:t>.08.2020</w:t>
      </w:r>
      <w:r w:rsidRPr="00D74636">
        <w:rPr>
          <w:rFonts w:ascii="Cambria" w:hAnsi="Cambria" w:cs="Arial"/>
          <w:b/>
          <w:bCs/>
          <w:sz w:val="20"/>
        </w:rPr>
        <w:t xml:space="preserve"> </w:t>
      </w:r>
      <w:r w:rsidRPr="00D74636">
        <w:rPr>
          <w:rFonts w:ascii="Cambria" w:hAnsi="Cambria" w:cs="Arial"/>
          <w:b/>
          <w:bCs/>
          <w:sz w:val="20"/>
          <w:lang w:val="x-none"/>
        </w:rPr>
        <w:t xml:space="preserve">r. godz. </w:t>
      </w:r>
      <w:r w:rsidRPr="00D74636">
        <w:rPr>
          <w:rFonts w:ascii="Cambria" w:hAnsi="Cambria" w:cs="Arial"/>
          <w:b/>
          <w:bCs/>
          <w:sz w:val="20"/>
        </w:rPr>
        <w:t>10:15</w:t>
      </w:r>
      <w:r w:rsidRPr="00D74636">
        <w:rPr>
          <w:rFonts w:ascii="Cambria" w:hAnsi="Cambria" w:cs="Arial"/>
          <w:b/>
          <w:bCs/>
          <w:sz w:val="20"/>
          <w:lang w:val="x-none"/>
        </w:rPr>
        <w:t>”.</w:t>
      </w:r>
    </w:p>
    <w:p w14:paraId="69FC4D25" w14:textId="77777777" w:rsidR="00CA6D7D" w:rsidRPr="00481BE4" w:rsidRDefault="00CA6D7D" w:rsidP="00CA6D7D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14:paraId="0F2862C8" w14:textId="77777777" w:rsidR="00CA6D7D" w:rsidRPr="00481BE4" w:rsidRDefault="00CA6D7D" w:rsidP="00CA6D7D">
      <w:pPr>
        <w:pStyle w:val="Bezodstpw"/>
        <w:numPr>
          <w:ilvl w:val="0"/>
          <w:numId w:val="29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lastRenderedPageBreak/>
        <w:t>treść pkt. 20.1 SIWZ, który po modyfikacji przyjmuje brzmienie:</w:t>
      </w:r>
    </w:p>
    <w:p w14:paraId="1B623A12" w14:textId="617A50A8" w:rsidR="00CA6D7D" w:rsidRPr="007C140C" w:rsidRDefault="00CA6D7D" w:rsidP="00CA6D7D">
      <w:pPr>
        <w:ind w:left="426"/>
        <w:rPr>
          <w:rFonts w:ascii="Cambria" w:hAnsi="Cambria" w:cs="Tahoma"/>
          <w:sz w:val="20"/>
          <w:szCs w:val="20"/>
        </w:rPr>
      </w:pPr>
      <w:r w:rsidRPr="002E6A21">
        <w:rPr>
          <w:rFonts w:ascii="Cambria" w:hAnsi="Cambria" w:cs="Tahoma"/>
          <w:b/>
          <w:sz w:val="20"/>
          <w:szCs w:val="20"/>
        </w:rPr>
        <w:t>20.1</w:t>
      </w:r>
      <w:r>
        <w:rPr>
          <w:rFonts w:ascii="Cambria" w:hAnsi="Cambria" w:cs="Tahoma"/>
          <w:sz w:val="20"/>
          <w:szCs w:val="20"/>
        </w:rPr>
        <w:t xml:space="preserve"> </w:t>
      </w:r>
      <w:r w:rsidRPr="007C140C">
        <w:rPr>
          <w:rFonts w:ascii="Cambria" w:hAnsi="Cambria" w:cs="Tahoma"/>
          <w:sz w:val="20"/>
          <w:szCs w:val="20"/>
        </w:rPr>
        <w:t>Ofertę należy złożyć w siedzibie Zamawiającego</w:t>
      </w:r>
      <w:r>
        <w:rPr>
          <w:rFonts w:ascii="Cambria" w:hAnsi="Cambria" w:cs="Tahoma"/>
          <w:sz w:val="20"/>
          <w:szCs w:val="20"/>
        </w:rPr>
        <w:t>,</w:t>
      </w:r>
      <w:r w:rsidRPr="007C140C">
        <w:rPr>
          <w:rFonts w:ascii="Cambria" w:hAnsi="Cambria" w:cs="Tahoma"/>
          <w:sz w:val="20"/>
          <w:szCs w:val="20"/>
        </w:rPr>
        <w:t xml:space="preserve"> w terminie do dnia </w:t>
      </w:r>
      <w:r>
        <w:rPr>
          <w:rFonts w:ascii="Cambria" w:hAnsi="Cambria" w:cs="Tahoma"/>
          <w:b/>
          <w:sz w:val="20"/>
          <w:szCs w:val="20"/>
        </w:rPr>
        <w:t>1</w:t>
      </w:r>
      <w:r w:rsidR="0091065C">
        <w:rPr>
          <w:rFonts w:ascii="Cambria" w:hAnsi="Cambria" w:cs="Tahoma"/>
          <w:b/>
          <w:sz w:val="20"/>
          <w:szCs w:val="20"/>
        </w:rPr>
        <w:t>3</w:t>
      </w:r>
      <w:r>
        <w:rPr>
          <w:rFonts w:ascii="Cambria" w:hAnsi="Cambria" w:cs="Tahoma"/>
          <w:b/>
          <w:sz w:val="20"/>
          <w:szCs w:val="20"/>
        </w:rPr>
        <w:t>.08.2020</w:t>
      </w:r>
      <w:r w:rsidRPr="00F76FA2">
        <w:rPr>
          <w:rFonts w:ascii="Cambria" w:hAnsi="Cambria" w:cs="Tahoma"/>
          <w:b/>
          <w:sz w:val="20"/>
          <w:szCs w:val="20"/>
        </w:rPr>
        <w:t xml:space="preserve"> r.</w:t>
      </w:r>
      <w:r w:rsidRPr="007C140C">
        <w:rPr>
          <w:rFonts w:ascii="Cambria" w:hAnsi="Cambria" w:cs="Tahoma"/>
          <w:sz w:val="20"/>
          <w:szCs w:val="20"/>
        </w:rPr>
        <w:t xml:space="preserve"> do godz. </w:t>
      </w:r>
      <w:r w:rsidRPr="002E6A21">
        <w:rPr>
          <w:rFonts w:ascii="Cambria" w:hAnsi="Cambria" w:cs="Tahoma"/>
          <w:b/>
          <w:sz w:val="20"/>
          <w:szCs w:val="20"/>
        </w:rPr>
        <w:t>10:00</w:t>
      </w:r>
    </w:p>
    <w:p w14:paraId="225A8CD9" w14:textId="77777777" w:rsidR="00CA6D7D" w:rsidRPr="009A2612" w:rsidRDefault="00CA6D7D" w:rsidP="00CA6D7D">
      <w:pPr>
        <w:spacing w:after="120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14:paraId="06DA1F2D" w14:textId="77777777" w:rsidR="00CA6D7D" w:rsidRPr="00481BE4" w:rsidRDefault="00CA6D7D" w:rsidP="00CA6D7D">
      <w:pPr>
        <w:pStyle w:val="Bezodstpw"/>
        <w:numPr>
          <w:ilvl w:val="0"/>
          <w:numId w:val="29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>treść pkt. 21.1 SIWZ, który po modyfikacji przyjmuje brzmienie:</w:t>
      </w:r>
    </w:p>
    <w:p w14:paraId="5FDCA085" w14:textId="27A9E4C2" w:rsidR="00CA6D7D" w:rsidRPr="00832F58" w:rsidRDefault="00CA6D7D" w:rsidP="00CA6D7D">
      <w:pPr>
        <w:spacing w:after="0"/>
        <w:ind w:left="36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eastAsia="Batang" w:hAnsi="Cambria" w:cs="Tahoma"/>
          <w:sz w:val="20"/>
          <w:szCs w:val="20"/>
        </w:rPr>
        <w:t xml:space="preserve">21.1 </w:t>
      </w:r>
      <w:r w:rsidRPr="00E756A3">
        <w:rPr>
          <w:rFonts w:ascii="Cambria" w:hAnsi="Cambria" w:cs="Tahoma"/>
          <w:sz w:val="20"/>
          <w:szCs w:val="20"/>
          <w:lang w:val="x-none" w:eastAsia="x-none"/>
        </w:rPr>
        <w:t xml:space="preserve">Oferty zostaną otwarte w </w:t>
      </w:r>
      <w:r w:rsidRPr="00E756A3">
        <w:rPr>
          <w:rFonts w:ascii="Cambria" w:hAnsi="Cambria" w:cs="Tahoma"/>
          <w:sz w:val="20"/>
          <w:szCs w:val="20"/>
          <w:lang w:eastAsia="x-none"/>
        </w:rPr>
        <w:t xml:space="preserve"> miejscu składania ofert w dniu </w:t>
      </w:r>
      <w:r>
        <w:rPr>
          <w:rFonts w:ascii="Cambria" w:hAnsi="Cambria" w:cs="Arial"/>
          <w:b/>
          <w:bCs/>
          <w:sz w:val="20"/>
          <w:szCs w:val="20"/>
        </w:rPr>
        <w:t>1</w:t>
      </w:r>
      <w:r w:rsidR="0091065C">
        <w:rPr>
          <w:rFonts w:ascii="Cambria" w:hAnsi="Cambria" w:cs="Arial"/>
          <w:b/>
          <w:bCs/>
          <w:sz w:val="20"/>
          <w:szCs w:val="20"/>
        </w:rPr>
        <w:t>3</w:t>
      </w:r>
      <w:r>
        <w:rPr>
          <w:rFonts w:ascii="Cambria" w:hAnsi="Cambria" w:cs="Arial"/>
          <w:b/>
          <w:bCs/>
          <w:sz w:val="20"/>
          <w:szCs w:val="20"/>
        </w:rPr>
        <w:t>.08.</w:t>
      </w:r>
      <w:r w:rsidRPr="00A83672">
        <w:rPr>
          <w:rFonts w:ascii="Cambria" w:hAnsi="Cambria" w:cs="Arial"/>
          <w:b/>
          <w:bCs/>
          <w:sz w:val="20"/>
          <w:szCs w:val="20"/>
        </w:rPr>
        <w:t>2020</w:t>
      </w:r>
      <w:r w:rsidRPr="00A83672">
        <w:rPr>
          <w:rFonts w:ascii="Cambria" w:eastAsia="Batang" w:hAnsi="Cambria" w:cs="Tahoma"/>
          <w:b/>
          <w:bCs/>
          <w:sz w:val="20"/>
          <w:szCs w:val="20"/>
          <w:lang w:eastAsia="x-none"/>
        </w:rPr>
        <w:t>r.</w:t>
      </w:r>
      <w:r w:rsidRPr="00A83672">
        <w:rPr>
          <w:rFonts w:ascii="Cambria" w:eastAsia="Batang" w:hAnsi="Cambria" w:cs="Tahoma"/>
          <w:b/>
          <w:bCs/>
          <w:sz w:val="20"/>
          <w:szCs w:val="20"/>
          <w:lang w:val="x-none" w:eastAsia="x-none"/>
        </w:rPr>
        <w:t xml:space="preserve"> </w:t>
      </w:r>
      <w:r w:rsidRPr="00A83672">
        <w:rPr>
          <w:rFonts w:ascii="Cambria" w:hAnsi="Cambria" w:cs="Tahoma"/>
          <w:sz w:val="20"/>
          <w:szCs w:val="20"/>
          <w:lang w:val="x-none" w:eastAsia="x-none"/>
        </w:rPr>
        <w:t xml:space="preserve">godz. </w:t>
      </w:r>
      <w:r w:rsidRPr="00A83672">
        <w:rPr>
          <w:rFonts w:ascii="Cambria" w:hAnsi="Cambria" w:cs="Tahoma"/>
          <w:b/>
          <w:sz w:val="20"/>
          <w:szCs w:val="20"/>
          <w:lang w:eastAsia="x-none"/>
        </w:rPr>
        <w:t>10:15</w:t>
      </w:r>
    </w:p>
    <w:sectPr w:rsidR="00CA6D7D" w:rsidRPr="00832F58" w:rsidSect="00832F58">
      <w:head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7F8D" w14:textId="77777777" w:rsidR="0082074E" w:rsidRDefault="0082074E">
      <w:pPr>
        <w:spacing w:after="0" w:line="240" w:lineRule="auto"/>
      </w:pPr>
      <w:r>
        <w:separator/>
      </w:r>
    </w:p>
  </w:endnote>
  <w:endnote w:type="continuationSeparator" w:id="0">
    <w:p w14:paraId="3B7845D6" w14:textId="77777777" w:rsidR="0082074E" w:rsidRDefault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FDC5" w14:textId="77777777" w:rsidR="0082074E" w:rsidRDefault="0082074E">
      <w:pPr>
        <w:spacing w:after="0" w:line="240" w:lineRule="auto"/>
      </w:pPr>
      <w:r>
        <w:separator/>
      </w:r>
    </w:p>
  </w:footnote>
  <w:footnote w:type="continuationSeparator" w:id="0">
    <w:p w14:paraId="2C135356" w14:textId="77777777" w:rsidR="0082074E" w:rsidRDefault="0082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5265" w14:textId="77777777" w:rsidR="00EB7301" w:rsidRDefault="00EB7301" w:rsidP="00EB7301">
    <w:pPr>
      <w:pStyle w:val="Nagwek"/>
      <w:jc w:val="right"/>
      <w:rPr>
        <w:rFonts w:ascii="Cambria" w:hAnsi="Cambria" w:cs="Arial"/>
        <w:sz w:val="20"/>
      </w:rPr>
    </w:pPr>
  </w:p>
  <w:p w14:paraId="7422A26A" w14:textId="77777777" w:rsidR="00A66F4C" w:rsidRPr="00EB7301" w:rsidRDefault="00EB7301" w:rsidP="00EB7301">
    <w:pPr>
      <w:pStyle w:val="Nagwek"/>
      <w:jc w:val="right"/>
      <w:rPr>
        <w:rFonts w:ascii="Cambria" w:hAnsi="Cambria" w:cs="Arial"/>
        <w:b/>
        <w:sz w:val="20"/>
      </w:rPr>
    </w:pPr>
    <w:bookmarkStart w:id="1" w:name="_Hlk4415227"/>
    <w:bookmarkStart w:id="2" w:name="_Hlk4415228"/>
    <w:r w:rsidRPr="00C00E34">
      <w:rPr>
        <w:rFonts w:ascii="Cambria" w:hAnsi="Cambria" w:cs="Arial"/>
        <w:sz w:val="20"/>
      </w:rPr>
      <w:t xml:space="preserve">Numer </w:t>
    </w:r>
    <w:r w:rsidRPr="006F5F15">
      <w:rPr>
        <w:rFonts w:ascii="Cambria" w:hAnsi="Cambria" w:cs="Arial"/>
        <w:sz w:val="20"/>
      </w:rPr>
      <w:t>postępowania</w:t>
    </w:r>
    <w:r w:rsidRPr="006F5F15">
      <w:rPr>
        <w:rFonts w:ascii="Cambria" w:hAnsi="Cambria" w:cs="Arial"/>
        <w:b/>
        <w:sz w:val="20"/>
      </w:rPr>
      <w:t xml:space="preserve">: </w:t>
    </w:r>
    <w:bookmarkEnd w:id="1"/>
    <w:bookmarkEnd w:id="2"/>
    <w:r w:rsidR="00801EE7" w:rsidRPr="005332FA">
      <w:rPr>
        <w:rFonts w:ascii="Cambria" w:hAnsi="Cambria"/>
        <w:b/>
        <w:bCs/>
        <w:iCs/>
        <w:sz w:val="20"/>
      </w:rPr>
      <w:t>In.7335.1.samochód.2020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161F1"/>
    <w:multiLevelType w:val="multilevel"/>
    <w:tmpl w:val="7268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7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8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1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C3569A"/>
    <w:multiLevelType w:val="hybridMultilevel"/>
    <w:tmpl w:val="2804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F5911"/>
    <w:multiLevelType w:val="multilevel"/>
    <w:tmpl w:val="798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5445DC"/>
    <w:multiLevelType w:val="hybridMultilevel"/>
    <w:tmpl w:val="6C0C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33"/>
  </w:num>
  <w:num w:numId="5">
    <w:abstractNumId w:val="13"/>
  </w:num>
  <w:num w:numId="6">
    <w:abstractNumId w:val="34"/>
  </w:num>
  <w:num w:numId="7">
    <w:abstractNumId w:val="7"/>
  </w:num>
  <w:num w:numId="8">
    <w:abstractNumId w:val="30"/>
  </w:num>
  <w:num w:numId="9">
    <w:abstractNumId w:val="32"/>
  </w:num>
  <w:num w:numId="10">
    <w:abstractNumId w:val="20"/>
  </w:num>
  <w:num w:numId="11">
    <w:abstractNumId w:val="15"/>
  </w:num>
  <w:num w:numId="12">
    <w:abstractNumId w:val="26"/>
  </w:num>
  <w:num w:numId="13">
    <w:abstractNumId w:val="8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16"/>
  </w:num>
  <w:num w:numId="19">
    <w:abstractNumId w:val="9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4"/>
  </w:num>
  <w:num w:numId="26">
    <w:abstractNumId w:val="1"/>
  </w:num>
  <w:num w:numId="27">
    <w:abstractNumId w:val="2"/>
  </w:num>
  <w:num w:numId="28">
    <w:abstractNumId w:val="21"/>
  </w:num>
  <w:num w:numId="29">
    <w:abstractNumId w:val="3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27"/>
  </w:num>
  <w:num w:numId="34">
    <w:abstractNumId w:val="24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0C795E"/>
    <w:rsid w:val="000D260E"/>
    <w:rsid w:val="001674E9"/>
    <w:rsid w:val="00174801"/>
    <w:rsid w:val="00187D68"/>
    <w:rsid w:val="00190334"/>
    <w:rsid w:val="001918FB"/>
    <w:rsid w:val="001C7DF3"/>
    <w:rsid w:val="001E0C3D"/>
    <w:rsid w:val="001E7B89"/>
    <w:rsid w:val="001F2267"/>
    <w:rsid w:val="002220D7"/>
    <w:rsid w:val="0022550D"/>
    <w:rsid w:val="00256E03"/>
    <w:rsid w:val="002C577D"/>
    <w:rsid w:val="002C6307"/>
    <w:rsid w:val="002D3896"/>
    <w:rsid w:val="002D79DA"/>
    <w:rsid w:val="00305E1E"/>
    <w:rsid w:val="003065E6"/>
    <w:rsid w:val="003073CD"/>
    <w:rsid w:val="0031198C"/>
    <w:rsid w:val="00341357"/>
    <w:rsid w:val="00373B30"/>
    <w:rsid w:val="00375CD1"/>
    <w:rsid w:val="003933AC"/>
    <w:rsid w:val="003D4EC5"/>
    <w:rsid w:val="003D5CE6"/>
    <w:rsid w:val="003F13D9"/>
    <w:rsid w:val="004124C4"/>
    <w:rsid w:val="004329E6"/>
    <w:rsid w:val="00437DAD"/>
    <w:rsid w:val="0045001E"/>
    <w:rsid w:val="00451A4C"/>
    <w:rsid w:val="00462935"/>
    <w:rsid w:val="00481643"/>
    <w:rsid w:val="004A0291"/>
    <w:rsid w:val="004B74C2"/>
    <w:rsid w:val="004D6ED7"/>
    <w:rsid w:val="004F0F8A"/>
    <w:rsid w:val="004F64AD"/>
    <w:rsid w:val="00503D47"/>
    <w:rsid w:val="005130D8"/>
    <w:rsid w:val="00515892"/>
    <w:rsid w:val="00516D41"/>
    <w:rsid w:val="005202E1"/>
    <w:rsid w:val="00520DAE"/>
    <w:rsid w:val="0052374F"/>
    <w:rsid w:val="00527E8A"/>
    <w:rsid w:val="0053098A"/>
    <w:rsid w:val="0053313F"/>
    <w:rsid w:val="005363C7"/>
    <w:rsid w:val="00546569"/>
    <w:rsid w:val="00573C86"/>
    <w:rsid w:val="00577C01"/>
    <w:rsid w:val="005855C6"/>
    <w:rsid w:val="00596674"/>
    <w:rsid w:val="005B0E5F"/>
    <w:rsid w:val="005B6425"/>
    <w:rsid w:val="005C0ADD"/>
    <w:rsid w:val="005D588B"/>
    <w:rsid w:val="005E3479"/>
    <w:rsid w:val="00600F86"/>
    <w:rsid w:val="006027F4"/>
    <w:rsid w:val="006178ED"/>
    <w:rsid w:val="00636BBC"/>
    <w:rsid w:val="00642504"/>
    <w:rsid w:val="0066150B"/>
    <w:rsid w:val="00676239"/>
    <w:rsid w:val="0067735F"/>
    <w:rsid w:val="006A71B9"/>
    <w:rsid w:val="006C5621"/>
    <w:rsid w:val="006F3106"/>
    <w:rsid w:val="007005E5"/>
    <w:rsid w:val="007056CB"/>
    <w:rsid w:val="00707198"/>
    <w:rsid w:val="007137C9"/>
    <w:rsid w:val="00754485"/>
    <w:rsid w:val="00757E1D"/>
    <w:rsid w:val="0077620B"/>
    <w:rsid w:val="00782F8C"/>
    <w:rsid w:val="007A29DB"/>
    <w:rsid w:val="007B2862"/>
    <w:rsid w:val="007D32D4"/>
    <w:rsid w:val="007F49C4"/>
    <w:rsid w:val="00800BC9"/>
    <w:rsid w:val="00801EE7"/>
    <w:rsid w:val="0082074E"/>
    <w:rsid w:val="00832F58"/>
    <w:rsid w:val="00845D6D"/>
    <w:rsid w:val="0086240D"/>
    <w:rsid w:val="008C3221"/>
    <w:rsid w:val="008F1135"/>
    <w:rsid w:val="008F392D"/>
    <w:rsid w:val="0091065C"/>
    <w:rsid w:val="00922BA5"/>
    <w:rsid w:val="00927057"/>
    <w:rsid w:val="00941A2E"/>
    <w:rsid w:val="00965DE1"/>
    <w:rsid w:val="0098698D"/>
    <w:rsid w:val="009B155E"/>
    <w:rsid w:val="009D2360"/>
    <w:rsid w:val="009D402E"/>
    <w:rsid w:val="009D501E"/>
    <w:rsid w:val="009D5A27"/>
    <w:rsid w:val="009D760B"/>
    <w:rsid w:val="00A02188"/>
    <w:rsid w:val="00A43553"/>
    <w:rsid w:val="00A643E1"/>
    <w:rsid w:val="00A66F4C"/>
    <w:rsid w:val="00A87022"/>
    <w:rsid w:val="00A95E3A"/>
    <w:rsid w:val="00AB627F"/>
    <w:rsid w:val="00AB67EF"/>
    <w:rsid w:val="00AC6C63"/>
    <w:rsid w:val="00AC6E57"/>
    <w:rsid w:val="00AD6C9F"/>
    <w:rsid w:val="00AF6B4B"/>
    <w:rsid w:val="00B82BE6"/>
    <w:rsid w:val="00B95BAD"/>
    <w:rsid w:val="00B96CA5"/>
    <w:rsid w:val="00BC79ED"/>
    <w:rsid w:val="00BD01C8"/>
    <w:rsid w:val="00BD07C8"/>
    <w:rsid w:val="00BD49B4"/>
    <w:rsid w:val="00C01283"/>
    <w:rsid w:val="00C078A2"/>
    <w:rsid w:val="00C2414A"/>
    <w:rsid w:val="00C35D00"/>
    <w:rsid w:val="00C42C04"/>
    <w:rsid w:val="00C434AA"/>
    <w:rsid w:val="00C45409"/>
    <w:rsid w:val="00C463E0"/>
    <w:rsid w:val="00C47C97"/>
    <w:rsid w:val="00C51888"/>
    <w:rsid w:val="00C57D0A"/>
    <w:rsid w:val="00C825AA"/>
    <w:rsid w:val="00C86D4F"/>
    <w:rsid w:val="00C9475F"/>
    <w:rsid w:val="00CA6D7D"/>
    <w:rsid w:val="00CC2AED"/>
    <w:rsid w:val="00CC73AB"/>
    <w:rsid w:val="00CE0BC2"/>
    <w:rsid w:val="00CF6653"/>
    <w:rsid w:val="00D07048"/>
    <w:rsid w:val="00D11EF2"/>
    <w:rsid w:val="00D453CA"/>
    <w:rsid w:val="00D46347"/>
    <w:rsid w:val="00D54F5A"/>
    <w:rsid w:val="00D868CA"/>
    <w:rsid w:val="00DA7273"/>
    <w:rsid w:val="00DC0E56"/>
    <w:rsid w:val="00DE71A4"/>
    <w:rsid w:val="00DF44BC"/>
    <w:rsid w:val="00E27D19"/>
    <w:rsid w:val="00E53C4C"/>
    <w:rsid w:val="00E54D7A"/>
    <w:rsid w:val="00E61AD5"/>
    <w:rsid w:val="00E6760E"/>
    <w:rsid w:val="00E903D6"/>
    <w:rsid w:val="00EA0C09"/>
    <w:rsid w:val="00EB1930"/>
    <w:rsid w:val="00EB53F6"/>
    <w:rsid w:val="00EB7301"/>
    <w:rsid w:val="00EC1AC1"/>
    <w:rsid w:val="00ED6C38"/>
    <w:rsid w:val="00F02522"/>
    <w:rsid w:val="00F6735E"/>
    <w:rsid w:val="00F76E88"/>
    <w:rsid w:val="00F80C3E"/>
    <w:rsid w:val="00F859C4"/>
    <w:rsid w:val="00F8775C"/>
    <w:rsid w:val="00F91587"/>
    <w:rsid w:val="00F93B71"/>
    <w:rsid w:val="00F944F0"/>
    <w:rsid w:val="00FB1E06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8C67BBE"/>
  <w15:docId w15:val="{8D472289-5364-450A-8D6A-6F3424D5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D8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B730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7301"/>
    <w:pPr>
      <w:widowControl w:val="0"/>
      <w:shd w:val="clear" w:color="auto" w:fill="FFFFFF"/>
      <w:suppressAutoHyphens w:val="0"/>
      <w:spacing w:before="240" w:after="240" w:line="221" w:lineRule="exact"/>
      <w:jc w:val="both"/>
    </w:pPr>
    <w:rPr>
      <w:rFonts w:ascii="Times New Roman" w:hAnsi="Times New Roman" w:cs="Times New Roman"/>
      <w:sz w:val="19"/>
      <w:szCs w:val="19"/>
      <w:lang w:eastAsia="pl-PL"/>
    </w:rPr>
  </w:style>
  <w:style w:type="character" w:customStyle="1" w:styleId="Teksttreci2Pogrubienie">
    <w:name w:val="Tekst treści (2) + Pogrubienie"/>
    <w:basedOn w:val="Teksttreci2"/>
    <w:rsid w:val="00EB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Tekstpodstawowy3">
    <w:name w:val="Body Text 3"/>
    <w:basedOn w:val="Normalny"/>
    <w:link w:val="Tekstpodstawowy3Znak"/>
    <w:unhideWhenUsed/>
    <w:rsid w:val="001E0C3D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0C3D"/>
    <w:rPr>
      <w:rFonts w:ascii="Times New (W1)" w:hAnsi="Times New (W1)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4</cp:revision>
  <dcterms:created xsi:type="dcterms:W3CDTF">2020-08-07T11:27:00Z</dcterms:created>
  <dcterms:modified xsi:type="dcterms:W3CDTF">2020-08-10T07:28:00Z</dcterms:modified>
</cp:coreProperties>
</file>